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944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235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Тимура </w:t>
      </w:r>
      <w:r>
        <w:rPr>
          <w:rFonts w:ascii="Times New Roman" w:eastAsia="Times New Roman" w:hAnsi="Times New Roman" w:cs="Times New Roman"/>
          <w:sz w:val="26"/>
          <w:szCs w:val="26"/>
        </w:rPr>
        <w:t>Джалавовича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18810886240920014344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ЛАДА ПРИОРА </w:t>
      </w:r>
      <w:r>
        <w:rPr>
          <w:rStyle w:val="cat-CarNumbergrp-28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ЦАФАП в ОДД ГИБДД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1020031693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-отчет об отслеживании почтового отправления;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Т.Д.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Тимура </w:t>
      </w:r>
      <w:r>
        <w:rPr>
          <w:rFonts w:ascii="Times New Roman" w:eastAsia="Times New Roman" w:hAnsi="Times New Roman" w:cs="Times New Roman"/>
          <w:sz w:val="26"/>
          <w:szCs w:val="26"/>
        </w:rPr>
        <w:t>Джалавовича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0412365400235002352420158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0412365400235002352420158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235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235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8rplc-23">
    <w:name w:val="cat-CarNumber grp-28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